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00"/>
        <w:gridCol w:w="54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tej przyczyny i te cierpię, ale nie wstydzę się, wiem bowiem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[Komu]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uwierzyłem, i jestem przekonany, że w stanie jest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[em]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depozyt mój ustrzec w owym ―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której przyczyny i te cierpię ale nie wstydzę się wiem bowiem komu uwierzyłem i jestem przekonany że mocny jest lokatę moją ustrzec na ten dzień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też powodu znoszę te cierpienia,* ale nie wstydzę się, gdyż wiem, komu zaufałem, i jestem pewien, że On jest w stanie ustrzec mojej lokaty** na ten Dzień.***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tego powodu i te cierpię, ale nie wstydzę się, wiem bowiem, któremu uwierzyłem, i jestem przekonany, że mocny jest depozyt mój ustrzec na ów dzień*.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której przyczyny i te cierpię ale nie wstydzę się wiem bowiem komu uwierzyłem i jestem przekonany że mocny jest lokatę moją ustrzec na ten dzień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też powodu znoszę te cierpienia. Lecz nie wstydzę się tego. Wiem, komu zaufałem. I jestem pewny, że On zadba o to, bym wywiązał się z tego, co mi zlecił, zanim przyjdzie ten wielki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tego też powodu znoszę te cierpienia, ale się nie wstydzę, gdyż wiem, komu uwierzyłem, i jestem pewien, że on ma moc zachować to, co jemu powierzyłem,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owego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której też przyczyny te rzeczy cierpię; aleć się nie wstydzę, gdyż wiem, komum uwierzył i pewienem, iż on mocen jest tego, czego mi się powierzył, strzec aż do onego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której przyczyny to też cierpię, ale się nie wstydam, bo wiem, komum uwierzył, i pewienem, iż mocen jest zwierzonej rzeczy mojej strzec do onego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tej właśnie przyczyny znoszę i to obecne cierpienie, ale za ujmę sobie tego nie poczytuję, bo wiem, komu zawierzyłem, i jestem pewny, że mocen [On] jest ustrzec mój depozyt aż do owego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też powodu znoszę te cierpienia, ale nie wstydzę się, gdyż wiem, komu zawierzyłem, i pewien jestem tego, że On mocen jest zachować to, co mi powierzono, do owego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też powodu cierpię, ale się nie wstydzę. Wiem bowiem komu zawierzyłem i jestem przekonany, że jest On w stanie ustrzec to, co mi powierzono, aż do owego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cierpię obecnie, lecz nie wstydzę się, gdyż wiem, komu zawierzyłem. Jestem przekonany, że On ma moc zachować mój depozyt aż do owego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 tego właśnie powodu również to znoszę. Nie wstydzę się jednak, bo wiem, na kim oparłem swoją wiarę. I jestem pewny, że On ma moc zachować ten we mnie depozyt aż do owego dnia.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właśnie znoszę te cierpienia i wcale się nie wstydzę, bo przecież wiem, komu zaufałem i mam pewność, że on jest władny aż do ostatniej chwili zachować to, co mi powierzył.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znoszę obecne cierpienia: ale nie wstydzę się tego, bo wiem, komu zawierzyłem, i jestem przekonany, że ma On moc przechować powierzone mi dobro aż do owego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я і терплю; але я не соромлюся, бо знаю, кому повірив, і впевнений, що він має силу зберегти до того дня те, що мені було передане.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cierpię i te rzeczy; ale się nie wstydzę, gdyż wiem komu uwierzyłem oraz jestem przekonany, że On jest władny ustrzec mój depozyt, aż do owego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dlatego tak oto cierpię. Ale nie wstydzę się, bo wiem, w kim złożyłem ufność, a jestem przekonany, że umie On ustrzec aż do owego Dnia to, co mi powierzył.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tejże przyczyny cierpię też te rzeczy, ale nie jestem zawstydzony. Znam bowiem tego, któremu uwierzyłem, i ufam, że jest zdolny strzec tego, co mu powierzyłem, aż do owego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właśnie powodu spotykają mnie cierpienia. Nie wstydzę się jednak tego, bo wiem, komu uwierzyłem. Jestem też pewien, że Chrystus—aż do dnia swojego powrotu—może ochronić wszystko to, co mi powierzył.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2:9&lt;/x&gt;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Lokata, παραθήκη, lub: depozyt, wkład (wyr. bankowe); to, co jedna osoba powierzyła pieczy drugiej osoby, tzn.: (1) to, co Paweł powierzył Jezusowi, np. wysiłki misyjne (np. &lt;x&gt;550 4:11&lt;/x&gt;); (2) to, co Jezus „ulokował” w Pawle, tj. zadanie rozgłoszenia dobrej nowiny. &lt;x&gt;620 1:14&lt;/x&gt; oraz &lt;x&gt;610 6:20&lt;/x&gt;; &lt;x&gt;620 2:2&lt;/x&gt; wskazywałyby raczej na drugie znaczenie.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1:8&lt;/x&gt;; &lt;x&gt;530 3:13&lt;/x&gt;; &lt;x&gt;620 4:8&lt;/x&gt;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dniu paruzji.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2024-04-26T13:04:33Z</dcterms:modified>
</cp:coreProperties>
</file>