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1"/>
        <w:gridCol w:w="4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zdrowych słów, co u mnie usłyszałeś w wierze i miłości, ―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będących zdrowymi słowami których ode mnie wysłuchałeś w wierze i miłości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wzorzec zdrowej nauki,* ** którą ode mnie usłyszałeś,*** w wierze i miłości, która jest w Chrystusie Jezusie;****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Wzór miej będących zdrowymi słów, które* ode mnie usłyszałeś w wierze i miłości, (tej) w Pomazańcu Jezusie.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będących zdrowymi słowami których ode mnie wysłuchałeś w wierze i miłości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wzoru zdrowej nauki, którą ode mnie odebrałeś. Czyń to w wierze i miłości, której źródłem jest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wzoru zdrowych słów, które ode mnie usłyszałeś, w wierze i miłości,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 wzór zdrowych słów, któreś ode mnie usłyszał, w wierze i w miłości,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wzór zdrowych słów, któreś ode mnie słyszał w wierze i w miłości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Zdrowe zasady, które posłyszałeś ode mnie, zachowaj jako wzorzec w wierze i miłości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Wzoruj się na zdrowej nauce, którą usłyszałeś ode mnie, żyjąc w wierze i w miłości, która jest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Wzoruj się na zdrowej nauce, którą usłyszałeś ode mnie, w wierze i miłości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zdrowej nauki, jaką usłyszałeś ode mnie, w wierze i miłości, które są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Wzór nauk niosących zdrowie bierz z tego, co w zakresie wiary i miłości, tej w Chrystusie Jezusie, usłyszałeś ode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zdrowe zasady, które ci przekazałem, niech będą dla ciebie wzorem życia w wierze i miłości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za wzór zdrowe nauki, jakieś ode mnie słyszał, w wierze i miłości, którą mamy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приклад май здорову науку, яку ти від мене почув у вірі й любові, що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wzór zdrowych słów miej te, które w wierze oraz miłości usłyszałeś ode mnie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Podążaj za zdrowym nauczaniem, które ode mnie słyszałeś, z ufnością i miłością, którą masz w Mesjaszu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trzymaj się wzoru zdrowych słów usłyszanych ode mnie z wiarą i miłością, które mają związek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więc zdrowych zasad, które ode mnie usłyszałeś, i naśladuj wiarę oraz miłość samego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wzorzec zdrowej nauki, ὑποτύπωσις ὑγιαινόντων λόγων, tj. zdrowych słów; por. ἡ ὑγιαίνουσα διδασκαλία w &lt;x&gt;630 2:1&lt;/x&gt; (Σὺ δὲ λάλει ἃ πρέπει τῇ ὑγιαινούσῃ διδασκαλίᾳ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1:10&lt;/x&gt;; &lt;x&gt;610 6:3&lt;/x&gt;; &lt;x&gt;620 4:3&lt;/x&gt;; &lt;x&gt;630 1:9&lt;/x&gt;; &lt;x&gt;630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asymilacja formy do poprzedzającego rzeczownika.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2024-04-23T22:18:38Z</dcterms:modified>
</cp:coreProperties>
</file>