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43"/>
        <w:gridCol w:w="42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pięknego depozytu ustrzeż przez Ducha Świętego, ― mieszkającego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pięknej lokaty* przez Ducha Świętego, który mieszka w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pięknego depozytu ustrzeż przez Ducha Świętego, zamieszkującego w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(Tę) dobrą lokatę ustrzeż przez Ducha Świętego zamieszkującego w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tego, co ci zlecono, za sprawą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dobrego, które powierzył ci Duch Święty,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dobrego pokładu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dobrej rzeczy zwierzonej przez Ducha Ś.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ci dobrego powierzono, strzeż przez Ducha Świętego, który mieszka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pięknego depozytu strzeż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wspaniałego depozytu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Zachowaj ten piękny depozyt z pomocą Ducha Świętego, który w nas mieszka.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Strzeż powierzonego ci dobra z pomocą Ducha Świętego, który nas przenika.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tego cennego dobra z pomocą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Збережи добро, заповідане Святим Духом, що живе в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 szlachetny depozyt przez Ducha Świętego, który w nas zamieszkuje.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Pilnuj tego wielkiego skarbu, który został ci powierzony, z pomocą Ruach Ha-Kodesz,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wspaniałego depozytu strzeż przez ducha świętego, który w nas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pomocą Ducha Świętego, który w tobie mieszka, pilnuj tego wszystkiego, co ci powierzył Bóg.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6:20&lt;/x&gt;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8:9&lt;/x&gt;; &lt;x&gt;530 3:16&lt;/x&gt;; &lt;x&gt;530 6:19&lt;/x&gt;; &lt;x&gt;630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2024-04-19T14:14:30Z</dcterms:modified>
</cp:coreProperties>
</file>