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96"/>
        <w:gridCol w:w="40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pragnąc cię zobaczyć, przypominając sobie twe ― łzy, aby radością zostałbym napełniony,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tęskniąc ciebie zobaczyć które jest przypominane twoje łzy aby radością zostałbym wypełniony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pragnąc cię zobaczyć* – pomny na twoje łzy – aby napełnić się radością;**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pragnąc cię zobaczyć, przypomniawszy sobie (o) twych łzach, aby radością zostałbym wypełniony,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tęskniąc ciebie zobaczyć które jest przypominane twoje łzy aby radością zostałbym wypełniony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cię zobaczyć. Nie mogę zapomnieć twoich łez. Tęsknię więc za radością spotkania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Wspominając twoje łzy, pragnę cię zobaczyć, aby napełnić się radością;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Żądając cię widzieć, wspominając na twoje łzy, abym był radością napełniony,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żądając cię widzieć, pamiętając na łzy twoje, abym był radości napełnion,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cię zobaczyć - pomny na twoje łzy - by napełniła mnie radość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Pomny na łzy twoje, pragnę cię ujrzeć, abym doznał pełnej radości;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pragnę cię zobaczyć, wspominając twoje łzy, abym w pełni doznał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Pamiętając twoje łzy, pragnę cię zobaczyć, aby napełnić się 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Pamiętając o twoich łzach, pragnę cię zobaczyć, aby doznać radości,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przypominam sobie twoje łzy rozstania, chcę cię znowu zobaczyć i nacieszyć się tobą.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Pamiętając o twoich łzach, chciałbym ciebie zobaczyć i nacieszyć się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бажаючи бачити тебе, згадуючи твої сльози, щоб наповнитися радістю.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Pamiętając także o twoich łzach, pragnę cię zobaczyć, abym został wypełniony 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Przypominam sobie twoje łzy i pragnę cię ujrzeć, aby mnie wypełniła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gorąco pragnąc cię zobaczyć – gdyż pamiętam twoje łzy – aby móc się napełnić 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znowu cię zobaczyć i doznać radości, bo mam w pamięci twoje łzy rozstania.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2024-04-25T03:37:26Z</dcterms:modified>
</cp:coreProperties>
</file>