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zobaczyć, przypominając sobie twe ― łzy, aby radością zostałbym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zobaczyć* – pomny na twoje łzy – aby napełnić się radością;**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pragnąc cię zobaczyć, przypomniawszy sobie (o) twych łzach, aby radością zostałbym wypełniony,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2024-04-19T20:15:40Z</dcterms:modified>
</cp:coreProperties>
</file>