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nas i powoławszy powołaniem świętym, nie według ― dzieła naszego, ale według Swego wcześniejszego ustanowienia i łaski, ― danej nam w Pomazańcu Jezusie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i* zawezwał świętym powołaniem,** *** nie według naszych czynów,**** lecz zgodnie z własnym planem***** ****** i łaską, daną nam w Chrystusie Jezusie******* przed wiecznymi czasami,********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[*i, καί, adiunktywne, tj. zbawił przez wezwanie nas,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.][**zawezwał świętym powołaniem : καλέσαντος κλήσει ἁγίᾳ, hebr.][***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][*****planem, πρόθεσις, l. postanowieniem, rozstrzygnięciem.][******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zbawił) nas i (który powołał) powołaniem świętym, nie według dzieł naszych, ale według własnego postanowienia i łaski, danej nam w Pomazańcu Jezusie przed czasami wiecznymi,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 powołał powołaniem"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2024-04-23T14:33:33Z</dcterms:modified>
</cp:coreProperties>
</file>