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1"/>
        <w:gridCol w:w="4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wydoskonalony byłby ― ― Boga człowiek, do wszelkiego czynu dobrego wyposażony.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przygotowany byłby Boga człowiek do każdego czynu dobrego który jest wyposażony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człowiek Boży był przygotowany,* (w pełni) wyposażony** do wszelkiego dobrego dzieła.***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przygotowany byłby Boga człowiek, do każdego czynu dobrego wyposażony.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przygotowany byłby Boga człowiek do każdego czynu dobrego który jest wyposażony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przygotowany, ἄρτιος, lub: w pełni gotowy, doskonale pasujący, bliskoznaczne do doskonały l. dojrzały, τελειότητος.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(w pełni) wyposażony, ἐξηρτισμένος.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2:21&lt;/x&gt;; &lt;x&gt;650 13:21&lt;/x&gt;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2024-04-29T05:34:11Z</dcterms:modified>
</cp:coreProperties>
</file>