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6"/>
        <w:gridCol w:w="56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Płaszcz który pozostawiłem w Troadzie u Karposa przychodząc przynieś i zwoje najbardziej pergaminy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Płaszcz, który zostawiłem w Troadzie* u Karposa,** przynieś, idąc po drodze, oraz zwoje, zwłaszcza pergaminy.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Płaszcz, który pozostawiłem w Troadzie u Karposa, przychodząc nieś, i zwoje, najbardziej pergaminy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Płaszcz który pozostawiłem w Troadzie u Karposa przychodząc przynieś i zwoje najbardziej pergaminy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drodze wstąp do Karposa i przynieś mi płaszcz, który zostawiłem u niego w Troadzie. Przynieś też zwoje, zwłaszcza pergaminy.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Płaszcz, który zostawiłem w Troadzie u Karposa, przynieś ze sobą, gdy przyjdziesz, a także księgi, zwłaszcza pergaminy.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Opończę, którąm zostawił w Troadzie u Karpusa, gdy przyjdziesz, przynieś z sobą i księgi, zwłaszcza membrany.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Opończą, którąm zostawił w Troadzie u Karpa, gdy przydziesz, przynieś z sobą, i księgi, a zwłaszcza pargaminy.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Opończę, którą pozostawiłem w Troadzie u Karpa, zabierz po drodze, a także księgi, zwłaszcza pergaminy.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Płaszcz, który zostawiłem w Troadzie u Karposa, przynieś, gdy przyjdziesz, i księgi, zwłaszcza pergaminy.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do mnie, przynieś płaszcz, który pozostawiłem w Troadzie u Karposa, i księgi, szczególnie pergaminy.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drodze zabierz mój płaszcz, który zostawiłem w Troadzie u Karposa. Weź również moje księgi, zwłaszcza pergaminy.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drodze zabierz płaszcz, który zostawiłem u Karpa w Troadzie, a także księgi, zwłaszcza pergaminy.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Przynieś ze sobą płaszcz, który zostawiłem u Karposa w Troadzie, a także księgi, zwłaszcza zwoje pergaminów.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 po drodze płaszcz, który zostawiłem w Troadzie u Karposa, i księgi, a zwłaszcza pergaminy.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Ідучи, принеси плаща, що залишив був у Троаді в Карпа, і книги, особливо пергаментові.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będziesz dochodził, weź płaszcz, który pozostawiłem w Troadzie u Karposa, oraz zwoje, zwłaszcza pergaminy.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przybędziesz, przynieś płaszcz, który zostawiłem u Karpa w Troadzie, wraz ze zwojami, a zwłaszcza z pergaminami.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przyjdziesz, przynieś okrycie; które zostawiłem w Troadzie u Karpusa, oraz zwoje, zwłaszcza pergaminy.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 ze sobą mój płaszcz, który zostawiłem w Troadzie u Karposa, oraz moje księgi, zwłaszcza pergaminy.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16:8&lt;/x&gt;; &lt;x&gt;510 20:5-6&lt;/x&gt;; &lt;x&gt;540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Karpos, Κάρπος, czyli: plon.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2024-04-30T09:46:10Z</dcterms:modified>
</cp:coreProperties>
</file>