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9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wyratuje mnie Pan z każdego dzieła niegodziwego i zbawi do Królestwa Jego niebiańskiego 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Uratuje mnie Pan od wszelkiego dzieła złego i zbawi* dla królestwa swego niebieskiego; Jemu niech będzie chwała na wieki wieków.**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Wyciągnie mię Pan z każdego dzieła niegodziwego i zbawi do królestwa Jego*, (tego) niebieskiego, któremu** chwała na wieki wieków. Amen.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wyratuje mnie Pan z każdego dzieła niegodziwego i zbawi do Królestwa Jego niebiańskiego któremu chwała na wieki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uratuje, tj. zachowa przy życiu dla dalszego głoszenia Królestwa. Taka myśl byłaby spójna z podejściem apostoła do życia, zob. &lt;x&gt;570 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11:36&lt;/x&gt;; &lt;x&gt;520 16:27&lt;/x&gt;; &lt;x&gt;650 13:21&lt;/x&gt;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Zaimek ten odnosi się do "Pan".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2024-04-30T15:05:52Z</dcterms:modified>
</cp:coreProperties>
</file>