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6"/>
        <w:gridCol w:w="3123"/>
        <w:gridCol w:w="4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 Pryskę i Akwilę i Onezyfora dom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 Pryskę* i Akwilę** *** oraz dom Onezyforosa.****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 Pryskę i Akwilę, i Onezyfora dom.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 Pryskę i Akwilę i Onezyfora dom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 Pryskę i Akwilę oraz dom Onezyforosa.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 Pryskę i Akwilę oraz dom Onezyfora.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 Pryszkę i Akwilę, i dom Onezyforowy.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 Pryszkę i Akwilę, i dom Onezyforów.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 Pryskę i Akwilę oraz dom Onezyfora.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 Pryskę i Akwilę oraz dom Onezyfora.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 Pryscyllę i Akwilę oraz rodzinę Onezyfora.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 Pryskę i Akwilę oraz dom Onezyfora.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 Pryskę i Akwilę, a także dom Onezyfora.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 Pryscyllę i Akwilasa, a także rodzinę Onezyfora.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 Pryskę i Akwilę oraz dom Onezyfora.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Привітай Прискилу й Акилу та Онисифорів дім.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 Pryskę, Akwilę i dom Onezyfora.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 Pryscyllę i Akwilę, i dom Onezyfora.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 moje pozdrowienia Prysce i Akwilasowi, i domowi Onezyfora.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 ode mnie Pryscyllę i Akwilę oraz domowników Onezyfora.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Pryska, Πρίσκα, od łac. Prisca, skr. Πρίσκιλλα, czyli: dawna, starożytna, imię właściwe dla rzymskiego rodu Acilia.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Akwila, Ἀκύλας, od łac. Aquila, czyli: orzeł.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18:2&lt;/x&gt;; &lt;x&gt;520 16:3&lt;/x&gt;; &lt;x&gt;530 16:19&lt;/x&gt;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Onezyforos, Ὀνησίφορος, czyli: niosący korzyść.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&lt;x&gt;620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2024-04-30T17:41:16Z</dcterms:modified>
</cp:coreProperties>
</file>