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0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Słowo stań obok dogodnej pory nie w porę upomnij skarć zachęć w całej cierpliwości i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Słowo!* Bądź gotów** w czasie i nie w czasie, poprawiaj,*** upominaj,**** zachęcaj z wszelką cierpliwością i pouczeniem.*****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ogłoś (to) słowo, stań obok dobrze w porę nie w porę, zawstydź, potęp, zachęć, w całej wielkoduszności i nauczaniu.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Słowo stań obok dogodnej pory nie w porę upomnij skarć zachęć w całej cierpliwości i nauce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4:31&lt;/x&gt;; &lt;x&gt;510 6:7&lt;/x&gt;; &lt;x&gt;510 12:24&lt;/x&gt;; &lt;x&gt;510 19:20&lt;/x&gt;; &lt;x&gt;580 4:3&lt;/x&gt;; &lt;x&gt;730 1:2&lt;/x&gt;; &lt;x&gt;730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stój, bądź dostępny, ἐπίστηθι.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przekonuj, aor. ἔλεγξον, wyrażający normę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5:20&lt;/x&gt;; &lt;x&gt;630 1:13&lt;/x&gt;; &lt;x&gt;630 2:15&lt;/x&gt;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20:20&lt;/x&gt;; &lt;x&gt;590 5:14&lt;/x&gt;; &lt;x&gt;610 4:13&lt;/x&gt;; &lt;x&gt;610 6:2&lt;/x&gt;; &lt;x&gt;620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2024-04-30T10:24:12Z</dcterms:modified>
</cp:coreProperties>
</file>