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7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wprawdzie prawdy słuch będą odwracać do zaś baśni będą odwracani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odwrócą się od słuchania prawdy,* skręcą zaś ku mitom.**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prawdy słuch odwracać będą, do zaś bajek zwracać się będą.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wprawdzie prawdy słuch będą odwracać do zaś baśni będą odwracani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 to, odwrócą się od słuchania prawdy i zwrócą ku baśniom.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odwrócą uszy od prawdy, a zwrócą się ku baśniom.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odwrócą uszy od prawdy, a ku baśniom je obrócą.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prawdyć słuchanie odwrócą, a ku baśniam się obrócą.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odwracali od słuchania prawdy, a obrócą się ku zmyślonym opowiadaniom.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odwrócą ucho od prawdy, a zwrócą się ku baśniom;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odwrócą się od słuchania prawdy, a zwrócą się do baśni.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Odwrócą się od słuchania prawdy, a skłonią się ku baśniom.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Odwrócą swoje uszy od prawdy, a skierują się do mitów.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Odwrócą się od prawdy, dając posłuch mitom.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słuchać prawdy, a zwrócą się do baśni.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відвернути вуха від правди, схилитися до байок.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zaiste, odwrócą słuch od prawdy, a będą się zwracać do bajek.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przestaną słuchać prawdy, a zwrócą się ku mitom.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odwrócą uszy od prawdy, a zwrócą się ku fałszywym opowieściom.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Przestaną słuchać prawdy, ale będą skłonni wierzyć w różne niedorzeczne historie.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mit, μῦθος, lub: baśń, bajka, legenda, zob. &lt;x&gt;680 1:16&lt;/x&gt;.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1:4&lt;/x&gt;; &lt;x&gt;610 4:7&lt;/x&gt;; &lt;x&gt;630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2024-04-30T18:35:41Z</dcterms:modified>
</cp:coreProperties>
</file>