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3074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 dobry walczyłem bieg kończę wiarę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Piękny bój stoczyłem,* ** biegu dokonałem,*** wiarę – zachowałem;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Piękną walkę zwalczyłem*, biegu dokonałem, wiarę ustrzegłem;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 dobry walczyłem bieg kończę wiarę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Toczyłem piękny bój. Bieg ukończyłem. Wiarę — zachowałem.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Dobrą walkę stoczyłem, bieg ukończyłem, wiarę zachowałem.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Dobrym bój bojował, biegem wykonał, wiaręm zachował;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Potykaniem dobrym potykałem się, zawodum dokonał, wiaręm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dobrych zawodach wystąpiłem, bieg ukończyłem, wiary ustrzegłem.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bój bojowałem, biegu dokonałem, wiarę zachowałem;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Dobrą walkę stoczyłem, bieg ukończyłem, wiarę ustrzegłem.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Stoczyłem piękną walkę. Bieg ukończyłem. Wiarę ustrzegłem.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Stoczyłem piękną walkę, bieg ukończyłem, wiarę zachowałem;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Stoczyłem dobrą walkę, dobiegłem do celu, byłem wierny do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Stoczyłem piękną walkę, bieg ukończyłem, wiary dochowałem.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звершив добрий подвиг, скінчив свій біг, зберіг віру.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Wywalczyłem szlachetny bój, dokonałem biegu, zachowałem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Stoczyłem dobry bój, ukończyłem wyścig, ustrzegłem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Walczyłem w szlachetnej walce, bieg ukończyłem, wiarę zachowałem.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walczyłem dla Pana. Ukończyłem bieg i zachowałem wiarę.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Piękny bój stoczyłem, τὸν καλὸν ἀγῶνα ἠγώνισμαι, tj. hebr. Piękny bój bojowałem l. Dobrą walkę stoczyłem (tj. mam ją za sobą; pf.); wszystkie czasowniki w pf.: bieg mam dokonany, wiarę zachowaną, τὸν δρόμον τετέλεκα, τὴν πίστιν τετήρηκα; w &lt;x&gt;620 1:18&lt;/x&gt; przywołany jest obraz boju.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20:24&lt;/x&gt;; &lt;x&gt;530 9:26&lt;/x&gt;; &lt;x&gt;650 12:1&lt;/x&gt;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"walkę zwalczyłem" - figura etymologica. Składniej: "piękną walkę stoczyłem".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2024-04-30T12:05:22Z</dcterms:modified>
</cp:coreProperties>
</file>