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czeka na mnie** wieniec sprawiedliwości,*** którym nagrodzi mnie w tym Dniu Pan, sędzia**** sprawiedliwy, a nie tylko mnie, lecz i wszystkich, którzy (Dzień) Jego zjawienia się pokochali.*****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jest odłożony mi sprawiedliwości wieniec. który odda mi Pan w owym dniu, sprawiedliwy sędzia. nie jedynie zaś mnie. ale i wszystkim*, (którzy umiłowali) pokazanie się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wieniec sprawiedliwości, który w tym Dniu da mi Pan, sędzia sprawiedliwy, a nie tylko mnie — da go wszystkim, którzy z utęsknieniem oczekują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odłożona jest dla mnie korona sprawiedliwości, którą mi w owym dniu da Pan, sędzia sprawiedliwy, a nie tylko mnie, ale i 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odłożona mi jest korona sprawiedliwości, którą mi odda w on dzień Pan, sędzia sprawiedliwy, a nie tylko mnie, ale i wszystkim, którzy umiłowali sławne 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odłożon mi jest wieniec sprawiedliwości, który mi odda Pan, sędzia sprawiedliwy, w on dzień: a nie tylko mnie, ale i tym, którzy miłują przyszcie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odłożono dla mnie wieniec sprawiedliwości, który mi w owym dniu odda Pan, sprawiedliwy Sędzia, a nie tylko mnie, ale i wszystkim, którzy umiłowali pojawienie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oczekuje mnie wieniec sprawiedliwości, który mi w owym dniu da Pan, sędzia sprawiedliwy, a nie tylko mnie, lecz i wszystkim, którzy umiłowali 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odłożono dla mnie wieniec sprawiedliwości, który owego dnia wręczy mi Pan, sprawiedliwy Sędzia, zresztą nie tylko mnie, ale też tym wszystkim, którzy z miłością oczekują Jego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wieniec sprawiedliwości, który w owym dniu wręczy mi Pan, sprawiedliwy sędzia. A nie tylko mnie, ale również 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jest dla mnie odłożony wieniec sprawiedliwości. W owym dniu wręczy mi go Pan, sprawiedliwy Sędzia, a nie tylko mnie, lecz także wszystkim, którzy pokochali Jego objawienie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czeka na mnie wieniec zwycięzcy, w dniu Sądu nałoży mi go Pan, sprawiedliwy Sędzia, i to nie tylko mnie, ale wszystkim, którzy z tęsknotą oczekują jego przyjścia.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czeka mnie wieniec sprawiedliwości. W owym Dniu poda mi go Pan, sprawiedliwy Sędzia, a poda nie tylko mnie, ale 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приготовлено мені вінця справедливости, який мені того дня дасть Господь, справедливий суддя; і не тільки мені, а й усім, що полюбили його прихід.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już dla mnie odłożony wieniec sprawiedliwości, który Pan sędzia sprawiedliwy wyda mi w owym dniu. Lecz nie tylko mnie, ale i wszystkim, którzy umiłowali jego przybycie.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już tylko korona sprawiedliwości, którą Pan, "Sprawiedliwy Sędzia", wręczy mi owego Dnia, a nie tylko mnie, ale i wszystkim, którzy z utęsknieniem wypatrywali Jego objawienia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jest dla mnie odłożona korona prawości, którą Pan, sędzia prawy, da mi jako nagrodę w ów dzień, ale nie tylko mnie; lecz także wszystkim tym, którzy umiłowali jego ujawnienie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niebie czeka na mnie wieniec, który Pan—sprawiedliwy Sędzia—wręczy mi w dniu swojego przyjścia. Zresztą nie tylko ja otrzymam tę nagrodę, ale wszyscy, którzy z utęsknieniem czekają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teraz, λοιπὸν, lub: w końcu.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czeka na mnie, ἀπόκειταί μοι, odłożony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&lt;x&gt;570 3:14&lt;/x&gt;; &lt;x&gt;620 2:5&lt;/x&gt;; &lt;x&gt;660 1:12&lt;/x&gt;; &lt;x&gt;670 5:4&lt;/x&gt;; &lt;x&gt;730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Por. &lt;x&gt;620 4:5&lt;/x&gt;; lub: tych, którzy na Jego zjawienie się z utęsknieniem czekają.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16:27&lt;/x&gt;; &lt;x&gt;730 22:12&lt;/x&gt;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nie posiadają wyrazu "wszystkim".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2024-04-30T16:25:44Z</dcterms:modified>
</cp:coreProperties>
</file>