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przyjść do mnie szybko;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jak najszybciej,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do mnie przyszedł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 się, abyś do mnie rychło przybył. Abowiem Demas mię opuścił, umiłowawszy ten świat, i poszedł do Tesaloniki,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by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przyjść do mnie rychło;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jak najszybciej.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prędko przybyć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przyjść do mnie jak najszybciej.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Постарайся незабаром прибути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szybko do mnie przyjść;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Czyń, co w twej mocy, aby przybyć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wszystko, co możesz, by przyjść do mnie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postaraj się szybko do mnie przybyć,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1:4&lt;/x&gt;; &lt;x&gt;630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2024-04-30T13:52:09Z</dcterms:modified>
</cp:coreProperties>
</file>