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to ludzie niekarni, rozgadani, zwodziciele —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niekarnych, oddających się czczej gadaninie i zwodzicieli,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wiele rządowi niepoddanych, próżnomównych i zwodzicieli myśli, a najwięcej tych, którzy są z obrzezki,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 wiele nieposłusznych, próżnomownych i zwodzicielów, a nawięcej, którzy są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krnąbrnych, gadatliwych i zwodzicieli, zwłaszcza wśród obrzezanych: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niekarnych, pustych gadułów, zwodzicieli, zwłaszcza pośród tych, którzy są obrzezani;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wielu, zwłaszcza wśród obrzezanych, nieposłusznych, oddających się pustej gadaninie, zwodzicieli.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opowiadających głupstwa i zwodzicieli. Wywodzą się oni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wielu jest opornych, głupstwa mówiących i myśl bałamucących, a najwięcej z tych 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wielu wichrzycieli, zwłaszcza ze środowiska żydowskiego, którzy pustym gadulstwem bałamucą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nie chce słuchać, mówi rzeczy próżne, wielu jest zwodzicieli,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багато таких, що не коряться, пустомовних і дурисвітів, - особливо з обрізаних;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a najwięcej z obrzezanych jest nieposłusznych, mówiących brednie i zwodzicieli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takich, zwłaszcza ze stronnictwa Obrzezanych, którzy się buntują, którzy zwodzą ludzkie umysły swym bezwartościowym i bałamutnym gadaniem.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bowiem ludzi krnąbrnych, czczych gadułów i zwodzicieli umysłu – zwłaszcza tych, którzy obstają przy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takich, którzy nie okazują posłuszeństwa, a poprzez bezsensowne dyskusje zwodzą innych ludzi, szczególnie tych, którzy wywodzą się z 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2024-04-19T12:53:33Z</dcterms:modified>
</cp:coreProperties>
</file>