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2"/>
        <w:gridCol w:w="4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własnych, ich prorok: Kreteńczycy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 ich prorok Kreteńczycy zawsze kłamcy złe zwierzęta brzuchy bezczynne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prorok,* powiedział: Kreteńczycy zawsze kłamcy, złe bestie, brzuchy leniwe.**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ktoś z nich, własny ich prorok: "Kreteńczycy zawsze kłamcami, złymi zwierzętami, brzuchami bezczynnymi."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 ich prorok Kreteńczycy zawsze kłamcy złe zwierzęta brzuchy bezczynne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Cytat z Epimenedesa z Knossos na Krecie (VI w. p. Chr.). Mówi się, że on właśnie zasugerował Ateńczykom wybudowanie ołtarza nieznanemu Bogu (&lt;x&gt;510 17:23&lt;/x&gt;; &lt;x&gt;630 1:12&lt;/x&gt;L.).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2024-04-26T16:48:06Z</dcterms:modified>
</cp:coreProperties>
</file>