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8"/>
        <w:gridCol w:w="4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Świadectwo to jest prawdą. Dla tej przyczyny karć ich surowo, aby byliby zdrowi w ― 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 ze względu na tę przyczynę upominaj ich surowo aby byliby zdrowi we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Z tego powodu karć* ich** surowo,*** by byli zdrowi w wierze****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Świadczenie to jest prawdziwe. Przez ten powód zawstydzaj* ich srogo, aby byliby zdrowi we wierze,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 ze względu na tę przyczynę upominaj ich surowo aby byliby zdrowi we wierze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karć, ἔλεγχε, l. poprawiaj ich, wykazuj ich błąd, przekonuj, wzywaj do poprawy.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5:20&lt;/x&gt;; &lt;x&gt;620 4:2&lt;/x&gt;; &lt;x&gt;630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aby ozdrowieli w wierze, ἵνα ὑγιαίνωσιν ἐν τῇ πίστει.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 też: "zbijaj", "doświadczaj", "karć".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2024-04-25T20:47:54Z</dcterms:modified>
</cp:coreProperties>
</file>