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1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ukazał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porze właściwej ― Słowo Jego w głoszeniu,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zawierzyłem ja według nakazu ― Zbawiciela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zaś porom swoim Słowo Jego w ogłaszaniu które otrzymałem powierzone ja według nakazu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właściwych czasach* objawił** – swoje Słowo – w głoszeniu,*** **** które zostało mi powierzone***** ****** według nakazu naszego Zbawcy,*******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widocznym zaś porom własnym* słowo Jego** przez ogłaszanie, które otrzymałem powierzone ja według rozkazu Zbawiciela naszego, Boga,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zaś porom swoim Słowo Jego w ogłaszaniu które otrzymałem powierzone ja według nakazu Zbawiciela naszego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2:6&lt;/x&gt;; &lt;x&gt;610 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Ustna forma Słowa jest pierwotna i równie skuteczna jak pisemna, &lt;x&gt;590 2:13&lt;/x&gt;.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5:20&lt;/x&gt;; &lt;x&gt;520 10:14&lt;/x&gt;; &lt;x&gt;560 1:9-10&lt;/x&gt;; &lt;x&gt;560 2:17&lt;/x&gt;; &lt;x&gt;570 2:16&lt;/x&gt;; &lt;x&gt;620 4:17&lt;/x&gt;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zawierzone : &lt;x&gt;610 1:11&lt;/x&gt;;&lt;x&gt;610 2:7&lt;/x&gt;.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1:1&lt;/x&gt;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1:1&lt;/x&gt;; &lt;x&gt;630 2:10&lt;/x&gt;; &lt;x&gt;630 3:4&lt;/x&gt;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objawił w czasie odpowiednim.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2024-04-26T11:44:36Z</dcterms:modified>
</cp:coreProperties>
</file>