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prawowitemu dziecku według wspólnej wiary: Łaska i pokój od Boga Ojca i Pomazańca Jezusa ―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Tytusa,* prawowitego syna** według wspólnej wiary:*** **** Łaska i pokój od Boga Ojca i od Chrystusa Jezusa, naszego Zbawcy.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Tytusowi, prawowitemu synowi co do wspólnej wiary: łaska i pokój* od Boga. Ojca. i Pomazańca Jezusa, Zbawiciela naszego.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2:13&lt;/x&gt;; &lt;x&gt;540 7:6&lt;/x&gt;; &lt;x&gt;540 8:6&lt;/x&gt;; &lt;x&gt;540 12:18&lt;/x&gt;; &lt;x&gt;550 2:1&lt;/x&gt;;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Prawowity syn l. dziecko, γνήσιον τέκνον, zob. &lt;x&gt;610 1:2&lt;/x&gt;. Tytus, Τίτος, od łac. Titus, czyli: obrońca (?), Grek, niewspomniany w Dz, być może jako brat Łukasza (zob. &lt;x&gt;540 8:18&lt;/x&gt;:&lt;x&gt;540 12:18&lt;/x&gt;). Jeśli rówieśnik Tymoteusza (por. &lt;x&gt;630 2:15&lt;/x&gt; z &lt;x&gt;610 4:12&lt;/x&gt;), to ur. ok. 32 r. po Chr., zm. jako 94-letni, ok. 126 r. po Chr., na Krecie. Jego obraz wyłania się z &lt;x&gt;540 2:13&lt;/x&gt;;&lt;x&gt;540 7:6-15&lt;/x&gt;;&lt;x&gt;540 8:6-24&lt;/x&gt;;&lt;x&gt;540 12:16-18&lt;/x&gt;; &lt;x&gt;550 2:1-3&lt;/x&gt;; &lt;x&gt;620 4:10&lt;/x&gt;; &lt;x&gt;630 1:4&lt;/x&gt;;&lt;x&gt;630 3:12&lt;/x&gt;. Paweł pisze do niego z Koryntu (?) w nadziei na spotkanie w Nikopolis (&lt;x&gt;630 3:12&lt;/x&gt;), &lt;x&gt;630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stosownie do łączącej nas wiary.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"łaska i pokój": "łaska, pokój"; "łaska wam i pokój"; "łaska, litość, pokój"; "łaska, litość i pokój"; "pokój ci i łaska"; pokój ci, i łaska, i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2024-04-20T05:45:30Z</dcterms:modified>
</cp:coreProperties>
</file>