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 znawcę Prawa, i Apollosa. Zadbaj,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uczonego w prawie, i Apollosa starannie wypraw,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nauczonego w zakonie i Apollona pilnie odprowadź, aby im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doktora zakonnego, i Apolla pilnie prześli, aby im ninaczym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tam spędzić zimę. Zenasa, uczonego w Prawie, i Apollosa zaopatrz należycie na drogę powrotną, by im na niczym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śpiesznie w drogę Zenasa, zakonoznawcę, i Apollosa i dołóż starań,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wyposaż odpowiednio na drogę,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zaopatrz starannie na drogę, tak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uczonego w Prawie, i Apollosa zaopatrz starannie na drogę, by im niczego nie brakowało.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Pomóż prawnikowi Zenasowi i Apollosowi przygotować się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Biegłego w Prawie Zenasa i Apollosa troskliwie zaopatrz na drogę, żeby im nic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Законника Зину й Аполлоса дбайливо виряди, аби їм нічого не забракло.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przodem Zenasa, który się zna na Prawie, i Apollosa;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Uczyń, co w twej mocy, aby pomóc Zenasowi, znawcy Tory, i Apollosowi w planowaniu ich podróży,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który jest biegły w Prawie, oraz Apollosa starannie zaopatrz na drogę,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najlepiej przygotuj do podróży Zenasa, prawnika, i Apollosa. Dopilnuj, żeby im niczego nie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2024-04-28T08:13:41Z</dcterms:modified>
</cp:coreProperties>
</file>