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2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― znawcę Prawa i Apollona pilnie wypraw, aby nic im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znawcę Prawa i Apollosa pilnie wypraw aby niczego im brakowałoby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wypraw w drogę Zenasa,* prawnika,** i Apollosa,*** **** aby niczego im nie brakowało.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Zenasa, znającego się na Prawie, i Apollosa gorliwie wypraw, aby niczego im (nie) brakowałoby.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znawcę Prawa i Apollosa pilnie wypraw aby niczego im brakowałoby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Zenas, Ζηνᾶς, skr. Ζηνόδωρος, czyli: dar Dzeusa.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prawnika : νομικός  może ozn. znawcę Prawa SP, a też prawa cywilnego (&lt;x&gt;630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Apollos, Απολλῶς, skr. Ἀπολλώνιος, czyli: dar Apollina (gr. boga piękna, bliźniaczego brata Artemidy), &lt;x&gt;510 18:24&lt;/x&gt;;&lt;x&gt;510 19:1&lt;/x&gt;; &lt;x&gt;530 3:6&lt;/x&gt;.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18:24&lt;/x&gt;; &lt;x&gt;510 19:1&lt;/x&gt;; &lt;x&gt;530 1:12&lt;/x&gt;; &lt;x&gt;530 3:4-6&lt;/x&gt;; &lt;x&gt;530 4:6&lt;/x&gt;; &lt;x&gt;530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2024-04-27T14:55:56Z</dcterms:modified>
</cp:coreProperties>
</file>