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1"/>
        <w:gridCol w:w="4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― dobroć i ― miłość do ludzi ukazana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[została 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Zbawiciela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uprzejmość i życzliwość została pokazana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pojawiła się dobroć* ** i miłość*** do ludzi**** Zbawiciela***** naszego,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łagodność i uprzejmość* pokazała się Zbawiciela naszego, Boga,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uprzejmość i życzliwość została pokazana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objawiła się dobroć i miłość naszego Zbawcy, Boga, do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objawiła dobroć i miłość Boga, naszego Zbawiciela, względem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okazała dobrotliwość i miłość ku ludziom zbawiciela naszego,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okazała dobrotliwość i ludzkość zbawiciela naszego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ukazała się dobroć i miłość Zbawiciela naszego, Boga, do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objawiła dobroć i miłość do ludzi Zbawiciela naszego,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objawiła się dobroć i miłość naszego Zbawiciela,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objawiła się dobroć i miłość Boga,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objawiła dobroć i miłość do ludzi Zbawiciela naszego,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nasz Zbawca, okazał jednak swoją dobroć i miłość do ludzi i ocalił nas od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objawiła się dobroć naszego Zbawiciela, Boga, i Jego miłość do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з'явилася ласка й людинолюбство нашого Спасителя,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zjawiła łagodność oraz życzliwość naszego Zbawiciela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objawiła się łaskawość i miłość Boga, naszego Wyzwoliciela, do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ze strony naszego Wybawcy, Boga, została ujawniona życzliwość i miłość do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to, Bóg, nasz Zbawiciel, który objawił swoją dobroć i miłość do ludzi,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dobroć, χρηστότης (&lt;x&gt;520 3:12&lt;/x&gt;); lub: uprzejmość (&lt;x&gt;550 5:22&lt;/x&gt;).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2:4&lt;/x&gt;; &lt;x&gt;560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3:16&lt;/x&gt;; &lt;x&gt;560 2:4&lt;/x&gt;; &lt;x&gt;690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miłość do ludzi, φιλανθρωπία.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1:1&lt;/x&gt;; &lt;x&gt;630 1:3&lt;/x&gt;; &lt;x&gt;630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Ściślej według etymologii: "miłość ludzi".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2024-04-28T00:12:09Z</dcterms:modified>
</cp:coreProperties>
</file>