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3"/>
        <w:gridCol w:w="4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uznawszy za sprawiedliwych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Owego łasce, dziedzicami stali się według nadziei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zostawszy uznanymi za sprawiedliwych w Tego łasce dziedzice stalibyśmy się według nadziei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usprawiedliwieni Jego łaską,* stali się dziedzicami** według nadziei życia wiecznego.***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dawszy się uznać za sprawiedliwych Jego łasce, dziedzicami stalibyśmy się według nadziei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zostawszy uznanymi za sprawiedliwych (w) Tego łasce dziedzice stalibyśmy się według nadziei życia wiecznego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3:24&lt;/x&gt;; &lt;x&gt;520 5:15&lt;/x&gt;; &lt;x&gt;550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8:17&lt;/x&gt;; &lt;x&gt;550 3:29&lt;/x&gt;; &lt;x&gt;550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1:16&lt;/x&gt;; &lt;x&gt;630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2024-04-28T10:22:49Z</dcterms:modified>
</cp:coreProperties>
</file>