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7"/>
        <w:gridCol w:w="3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obym miał korzyść w Panu; pokrzep moje ― wnętrze w Pomazańcu.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z 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przez ciebie skorzystał* w Panu; odśwież** moje wnętrze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(z) ciebie obym miał korzyść w Panu: pokrzep me serce w 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(z) ciebie obym miał korzyść w Panu pokrzep moje głębokie uczucia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skorzystał : być może gra słów: korzystny – skorzystał (Ὀνήσιμος – ὀναίμην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Trzy raz w Liście: ww. 7, 12 i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2024-04-19T09:29:38Z</dcterms:modified>
</cp:coreProperties>
</file>