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8"/>
        <w:gridCol w:w="4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Przekonany będąc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posłuszeństwie twym, napisałem ci, wiedząc, że i więcej co mówię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o posłuszeństwie twoim napisałem ci wiedząc że i ponad co mówię uczynisz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Piszę* do ciebie przekonany o twoim posłuszeństwie, świadom, że uczynisz więcej niż mówię.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przekonany (o) posłuszeństwie twym, napisałem ci, wiedząc, że i ponad, co mówię, uczynisz.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(o) posłuszeństwie twoim napisałem ci wiedząc że i ponad co mówię uczynisz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przekonany o twoim posłuszeństwie, świadom, że uczynisz więcej niż to, o czym wspomniałem.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ci, będąc pewny twego posłuszeństwa, wiedząc, że uczynisz nawet więcej, niż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będąc posłuszeństwa twego, pisałem ci, wiedząc, że i więcej, niż mówię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ci, dufając posłuszeństwu twemu, wiedząc, iż też nad to, co mówię,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ciebie ufny w twoje posłuszeństwo, świadom, że nawet więcej zrobisz, niż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Pewny twego posłuszeństwa, piszę ci to, bo wiem, że uczynisz nawet więcej, niż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ciebie, gdyż jestem prze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konany o twoim posłuszeństwie i wiem, że uczynisz więcej niż to,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Pewny twojego posłuszeństwa piszę do ciebie, wiedząc, że zrobisz jeszcze więcej, niż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do ciebie, bo wierzę w twoje posłuszeństwo i wiem, że uczynisz więcej niż to, o co proszę.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do ciebie, pewny, że mnie wysłuchasz, a wiem, że zrobisz jeszcze więcej niż to, o co proszę.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te słowa w nadziei, że spełnisz moją prośbę, a nawet jestem przekonany, że uczynisz więcej niż to, o co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Сподіваючись на твій послух, написав я тобі, знаючи, що зробиш більше того, про що я 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o twoim posłuszeństwie, napisałem ci, wiedząc, że uczynisz więcej niż to,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Ufny, że odpowiesz pozytywnie, piszę to, wiedząc, że uczynisz więcej niż to, o co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Ufny w twą uległość, piszę do ciebie, wiedząc, że uczynisz nawet więcej, niż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ten list, dobrze wiedząc, że spełnisz moją prośbę, a nawet zrobisz znacznie więcej.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piszę : aor. epistolarny, zob. w.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2024-04-20T16:35:00Z</dcterms:modified>
</cp:coreProperties>
</file>