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Arystarchos,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—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Demas, 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[oraz] Marek, Arystarch, Demas, Łukasz -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moi współpracownicy: Marek, Arystarch, Demas, 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współpracownicy: Marek, Arystarch, Demas i 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Марко, Аристарх, Димас, Лука - мої співпрацівники.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Marek, Arystarch,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przesyłają ci również moi współpracownicy: Marek, Arystarch, Demas i Łukasz.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2024-04-26T15:02:57Z</dcterms:modified>
</cp:coreProperties>
</file>