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wprowadza Pierworodnego* ** na świat,*** mówi: Niech Jemu oddają pokłon wszyscy aniołowie Boży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znowu wprowadzi Pierworodnego na zamieszkiwaną (ziemię), mówi: I niech się pokłonią Mu wszyscy zwiastuni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Bóg, Jezus jest w stosunku do Ojca jednorodzony (&lt;x&gt;500 3:16&lt;/x&gt;); jako człowiek jest w stosunku do odkupionego stworzenia pierworodny (&lt;x&gt;470 28:10&lt;/x&gt;; &lt;x&gt;520 8:18-23&lt;/x&gt;, 29; &lt;x&gt;580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świat, οἰκουμένη, tj. świat zamieszkały.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2024-04-24T22:55:59Z</dcterms:modified>
</cp:coreProperties>
</file>