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zostało powiedziane że w Izaaku zostanie nazwane tobie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do którego powiedziano: Od Izaaka nazwane będzie twoje nasienie 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zostało powiedziane, że: W Izaaku powołane zostanie tobie nasienie*,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zostało powiedziane że w Izaaku zostanie nazwane tobie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którego powiedziano: Twoim potomstwem będzie nazywane potomstwo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któremu powiedziano: W Izaaku będzie nazwane twoje potomstwo;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rzeczono: W Izaaku tobie będzie nazwane nasienie;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 którego rzeczono: Iż w Izaaku tobie będzie nazwano nasienie),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powiedziane było: Z Izaaka będzie dla ciebie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powiedziano: Od Izaaka nazwane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mu bowiem powiedziane: Z Izaaka będziesz miał powołane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Bóg mu powiedział: za twoje potomstwo zostanie uznane potomstwo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mianowicie było powiedziane: „Z Izaaka powołane ci zostanie potomstwo”.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Swego czasu Bóg powiedział do niego: Twoje potomstwo będzie się wywodzić od Izaaka.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któremu powiedziano: ʼW Izaaku będziesz miał potomstwoʼ,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якого було сказано, що в Ісаакові назветься твоє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zostało powiedziane: W Izaaku zostanie ci powołane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powiedziano: "To, co zwie się twym "potomstwem", będzie w Jic'chaku".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iż mu powiedziano: ”Poprzez Izaaka przyjdzie to, co będzie zwane ʼtwoim potomstwemʼ 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„Twoi potomkowie będą się wywodzić od Izaaka”,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22:1-18&lt;/x&gt; : Bóg wezwał Abrahama do czynu, jakiego sam dokonał w Chrystusie (&lt;x&gt;500 3:16&lt;/x&gt;; &lt;x&gt;520 8:32&lt;/x&gt;). On powołuje każdego chrześcijanina do życia według Jego własnych norm i logiki (&lt;x&gt;470 5:48&lt;/x&gt;).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21:12&lt;/x&gt;;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2024-05-13T08:04:32Z</dcterms:modified>
</cp:coreProperties>
</file>