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je okrążano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upadły, gdy je obchodzono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obeszciem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je obchodzili dokoła w ciągu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obchodzili je wokoło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wokół nich chodzili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 po obchodzeniu ich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Jerycha, gdy Izraelici przez siedem dni chodzili dookoła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(oblegających) upadły mury Jerycha, okrążane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впали єрихонські мури по семиденнім обходженні.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upadły mury Jerycha, obchodzone dookoła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padły mury Jericha, gdy lud przemaszerował wokół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upadły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przez siedem dni chodzili wokół Jerycha, mury miasta runęły również dzięki ich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2024-05-13T08:03:11Z</dcterms:modified>
</cp:coreProperties>
</file>