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okrążane przez siedem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mury Jerycha upadły otoczone kołem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2024-05-12T14:36:41Z</dcterms:modified>
</cp:coreProperties>
</file>