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oraz do krwi, którą się kropi, a która przemawia wyraźniej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pośrednika nowego przymierza, Jezusa, do krwi, którą się kropi, a która mówi lepsze rzeczy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testamentu, Jezusa, i do krwi pokropienia, lepsze rzeczy mówiącej niż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Jezusa pośrzednika nowego testamentu, i pokropienia krwie lepiej mówiącej niżli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Testamentu - Jezusa, do pokropienia krwią, która przemawia mocniej niż [krew]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i do krwi, którą się kropi, a 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Przymierza,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Przymierza;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Jezusa, Pośrednika nowego przymierza, do krwią zroszenia, która życzliwiej przemawia niż Abel.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też przed Jezusem, pośrednikiem Nowego Przymierza i macie do czynienia z krwią ofiarną, która woła głośniej niż krew Abla.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pokropienia krwią wołającą głośniej niż 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посередника Нового Завіту - Ісуса, і до крови очищення, що краще промовляє від Авелевої.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pośrednika Nowego Testamentu Jezusa, oraz do krwi pokropienia, silniej mówiącej niż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przymierza, Jeszui, i do pokropienia krwią, która zwiastuje lepsze rzeczy niż krew Hewla.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krwi pokropienia, 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jest również obecny Jezus—pośrednik nowego przymierza, którego przelana krew znaczy wiele więcej niż krew Abla.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2024-04-26T13:17:34Z</dcterms:modified>
</cp:coreProperties>
</file>