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Tym, który ze strony grzeszników doznał wobec siebie takiej wrogości, abyście, zniechęceni, nie upadli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zniósł tak wielki sprzeciw wobec siebie ze strony grzeszników, abyście nie zniechęcali się w waszych umysłach i 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uważajcie, jaki jest ten, który podejmował takowe od grzeszników przeciwko sobie sprzeciwianie, abyście osłabiwszy w umysłach waszych, 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uważajcie tego, który takowe przeciwieństwo od grzeszników podejmował przeciw sobie, abyście nie ustawali, osłabiawszy na duszach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Tego, który ze strony grzeszników tak wielką wycierpiał wrogość wobec siebie, abyście nie ustawali, załamani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pomyślcie o tym, który od grzeszników zniósł tak wielkie sprzeciwy wobec siebie, abyście nie upadli na duchu,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tak wielką wrogość wycierpiał od grzeszników, abyście się nie zniechęcili,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dobrze, jak wielkiej wrogości doznał On ze strony grzeszników, abyście nie upadli na duchu, ulegając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o Tym, który ze strony grzeszników zniósł taki względem siebie sprzeciw, abyście wyczerpani 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więc o nim. jak wiele musiał znieść przeciwności z powodu grzeszników, abyście nie osłabli i 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że On tak wiele wycierpiał od zbuntowanych przeciwko Niemu grzeszników, abyście nie osłabli i nie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Подумайте ж про того, хто від грішників перетерпів таку наругу проти себе, щоб і вам не знемогтися та не впасти своїми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sobie tego, który wśród grzesznych, cierpliwie zniósł bunt względem siebie, abyście uwalniani, nie utrudzili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pomyślcie o Tym, który zniósł taką wrogość grzeszników względem siebie, abyście nie ustali i nie zniechęcili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zważajcie bacznie na tego, który zniósł tak nieprzyjazną mowę grzeszników, przeciwną ich własnemu dobru, abyście się nie znużyli i nie ustali w waszych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jednak, jaką wrogość okazali Mu wcześniej grzeszni ludzie! I nie pozwólcie, aby cokolwiek zniechęciło was lub doprowadziło do upadku!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2024-04-20T05:32:19Z</dcterms:modified>
</cp:coreProperties>
</file>