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aż do krwi* ** nie przeciwstawiliście się, walcząc przeciw grzechowi,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aż do krwi przeciwstawiliście się, przeciw grzechowi walcząc naprzeciw,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aż do krwi przeciwstawialiście się przeciw grzechowi walcząc naprzeciw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walce z grzechem nie opieraliście się jeszcze aż do przelania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stawialiście oporu aż do krwi, walcząc przeciwko grzechowi;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Jeszczeście się aż do krwi nie sprzeciwili, walcząc przeciwko grzechowi.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jeszcze się aż do krwie nie zastawili, walcząc przeciwko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opieraliście się aż do krwi, walcząc przeciw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nie opieraliście się jeszcze aż do krwi w walce przeciw grzechowi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stawiliście oporu grzechowi, walcząc aż do krwi!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opieraliście się jeszcze aż do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walce z grzechem nie musieliście jeszcze przelać ani kropli swej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bowiem nie opieraliście się aż do krwi, gdybyście przeciwstawiali się grzechowi,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ще не боролися до крови, воюючи проти гріха.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się nie przeciwstawiliście, walcząc aż do krwi wobec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opieraliście się jeszcze aż do krwi w tych zmaganiach z 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Zmagając się z owym grzechem, jeszcze nie stawialiście oporu aż do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dotychczas, w walce z grzechem, nie musieliście przelewać ani kropli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Walka przeciw grzechowi może ozn. ten rodzaj osobistego zaangażowania, który widzimy u Jezusa (&lt;x&gt;490 22:44&lt;/x&gt;).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22:44&lt;/x&gt;; &lt;x&gt;530 10:13&lt;/x&gt;; &lt;x&gt;650 10:32-34&lt;/x&gt;; &lt;x&gt;650 13:13&lt;/x&gt;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2024-04-25T22:46:46Z</dcterms:modified>
</cp:coreProperties>
</file>