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1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aż do krwi przeciwstawialiście się przeciw grzechowi walcząc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aż do krwi* ** nie przeciwstawiliście się, walcząc przeciw grzechowi,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aż do krwi przeciwstawiliście się, przeciw grzechowi walcząc naprzeciw,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aż do krwi przeciwstawialiście się przeciw grzechowi walcząc naprzeciw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Walka przeciw grzechowi może ozn. ten rodzaj osobistego zaangażowania, który widzimy u Jezusa (&lt;x&gt;490 22:44&lt;/x&gt;).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22:44&lt;/x&gt;; &lt;x&gt;530 10:13&lt;/x&gt;; &lt;x&gt;650 10:32-34&lt;/x&gt;; &lt;x&gt;650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2024-04-19T15:14:41Z</dcterms:modified>
</cp:coreProperties>
</file>