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8"/>
        <w:gridCol w:w="5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bez jesteście karcenia którego uczestnicy stali się wszyscy zatem bękarty jesteście a nie synowie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jesteście bez karcenia, którego uczestnikami stali się wszyscy,* to jesteście dziećmi nieprawymi,** nie synami.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bez jesteście karcenia, którego uczestnikami stali się wszyscy, zatem bękartami, a nie synami jesteście.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bez jesteście karcenia którego uczestnicy stali się wszyscy zatem bękarty jesteście a nie synowie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jesteście karceni — tak jak wszyscy — to jesteście dziećmi nieprawymi, a nie synami.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jesteście bez karania, którego wszyscy są uczestnikami, wtedy jesteście bękartami, a nie synami.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jesteście bez karania, którego wszyscy są uczestnikami, tedy jesteście bękartami, a nie synami.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jesteście bez karania, którego stali się wszyscy (uczestnikami), tedyście złego łoża, a nie synami.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jesteście pozbawieni karcenia, którego uczestnikami stali się wszyscy, nie jesteście synami, ale dziećmi nieprawymi.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jesteście bez karania, które jest udziałem wszystkich, tedy jesteście dziećmi nieprawymi, a nie synami.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jesteście karceni tak, jak wszyscy, jesteście bękartami, a nie synami.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was omijało karcenie, będące udziałem wszystkich, znaczyłoby to, że nie jesteście Jego prawdziwymi dziećmi, nie jesteście synami!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bylibyście bez karcenia, któremu podlegają wszyscy, to nie synami byście byli, lecz znajdami.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was nikt nie utrzymuje w karności, która obowiązuje wszystkich, to jesteście jak nieślubne dzieci, a nie jak prawowici synowie.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was nie karcono jak karci się wszystkich, bylibyście potomstwem nieprawym a nie synami.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ви залишилися без картання, якого зазнали всі, тоді ви байстрюки, а не сини.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żyjecie bez wychowywania, którego wszyscy stali się uczestnikami, zatem jesteście nieślubnymi, a nie dziećmi.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prawowici synowie są karceni; a jeśli ty nie jesteś, toś mamzer, a nie syn!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jesteście bez karcenia, którego uczestnikami stali się wszyscy, to w rzeczywistości jesteście dziećmi z nieprawego łoża, a nie synami.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nigdy nie byliście karani przez Boga—a przecież dyscyplinuje On wszystkich wierzących—to znaczy, że nie jesteście Jego prawdziwymi dziećmi!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dziećmi nieprawymi, νόθοι.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2024-04-25T16:04:38Z</dcterms:modified>
</cp:coreProperties>
</file>