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tych wprawdzie według ciała naszego ojców mieliśmy jako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skoro poważaliśmy* naszych ziemskich ojców, kiedy nas karcili, czy nie tym bardziej poddamy się Ojcu duchów** – aby żyć?***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(tych) ciała naszego ojców mieliśmy (jako) karcących i szanowaliśmy; nie wiele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podporządkujemy się Ojcu duchów i żyć będziemy?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(tych) wprawdzie (według) ciała naszego ojców mieliśmy (jako) karcących i szanowaliśmy nie wiele bardziej zostaniemy poddani Ojcu duchów i będziemy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jeśli nasi ziemscy ojcowie karcili nas, a my ich za to szanowaliśmy, to czy nie tym bardziej powinniśmy podporządkować się Ojcu duchów — po to, żeby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nasi cieleśni ojcowie nas karali, a szanowaliśmy ich. Czyż nie tym bardziej powinniśmy poddać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cielesnych ojców naszych mieliśmy, którzy nas karali, a baliśmy się ich; zaż daleko więcej nie mamy być poddani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ciała naszego ojce mieliśmy uczycielmi i baliśmy się ich; zaż nie daleko więcej posłuszni będziem Ojcowi duchów,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jeśliśmy cenili i szanowali ojców naszych według ciała, mimo że nas karcili, czyż nie bardziej winniśmy posłuszeństwo Ojcu dusz, a żyć będziemy?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szanowaliśmy naszych ojców według ciała, chociaż nas karali; czy nie daleko więcej winniśmy poddać się Ojcu duchów,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karcili nas ziemscy ojcowie, a ich szanowaliśmy. Czy więc o wiele bardziej nie podporządkujemy się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szanowaliśmy naszych ziemskich rodziców za to, że nas karcili, to tym bardziej bądźmy ulegli Ojcu duchów, aby osiągnąć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i naszych co do ciała ojców mieliśmy jako sprawców karcenia, a szanowaliśmy ich. Czy zatem o wiele bardziej nie powinniśmy być ulegli Ojcu duchów, aby żyć prawdziwie?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Szanowaliśmy własnych ojców, chociaż nas karcili, czyż nie powinniśmy okazywać jeszcze większego posłuszeństwa Ojcu, który jest dla nas dawcą Ducha i życia?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mieliśmy na wychowawców naszych ojców i nie wstydziliśmy się, kiedy nas karcili. Czyż tym bardziej nie będziemy ulegli Ojcu dusz, aby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того ж ми мали батьків, що карали наше тіло, і боялися; то чи не значно більше повинні підкоритися Батькові духів, щоб жити?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mieliśmy jako wychowawców ojców naszej cielesnej natury i ich szanowaliśmy; czyż nie daleko bardziej winniśmy być posłuszni Ojcu duchów, abyśmy żyli?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skoro karcili nas nasi fizyczni ojcowie, a myśmy ich szanowali - o ileż bardziej powinniśmy się poddać naszemu Ojcu duchowemu i 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mieliśmy ojców o takim ciele jak nasze, którzy nas karcili, a odnosiliśmy się do nich z respektem: Czyż tym bardziej nie mamy się podporządkować Ojcu naszego życia duchowego i 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byliśmy dziećmi, nasi ojcowie wymierzali nam kary, a przecież szanujemy ich. Czy nie powinniśmy więc pozwolić naszemu duchowemu Ojcu, aby On również wychowywał nas i prowadził do wiecznego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21:18-21&lt;/x&gt;; &lt;x&gt;560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16:22&lt;/x&gt;; &lt;x&gt;40 27:16&lt;/x&gt;; &lt;x&gt;500 1:13&lt;/x&gt;; 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2024-04-23T13:02:39Z</dcterms:modified>
</cp:coreProperties>
</file>