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7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 dobroczynności i wspólnocie nie zapominajcie z takich bowiem ofiar jest bardzo zadowolony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zaniedbujcie też dobroczynności i wzajemnej pomocy;* takie bowiem ofiary podobają się Bogu.**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(o) dobroczynności i wspólnocie nie zapominajcie, (z) takich bowiem ofiar jest zadowolony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(o) dobroczynności i wspólnocie nie zapominajcie (z) takich bowiem ofiar jest bardzo zadowolony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&lt;x&gt;540 8:4&lt;/x&gt;; &lt;x&gt;570 4:15-16&lt;/x&gt;; &lt;x&gt;650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13:16&lt;/x&gt; określa, że w naszym przypadku ofiarą jest: (1) owoc warg, które wyznają Boga w modlitwie, świadectwie, zwiastowaniu (&lt;x&gt;500 15:8&lt;/x&gt;, 16); (2) dobroczynność, (3) pomoc wzajemna (&lt;x&gt;520 15:25-27&lt;/x&gt;; &lt;x&gt;690 3:16-18&lt;/x&gt;).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2024-05-20T17:52:31Z</dcterms:modified>
</cp:coreProperties>
</file>