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 вами! [Амінь]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pośród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2024-05-20T19:33:30Z</dcterms:modified>
</cp:coreProperties>
</file>