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ten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aniołom podporządkował przyszły (zamieszkały) świat,** *** o którym mówimy.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zwiastunom podporządkował zamieszkiwaną (ziemię), (tę) mającą nastąpić, o której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(ten)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przyszły zamieszkały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aniołom bowiem poddał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Aniołom poddał świat przyszły,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anjołom poddał Bóg okrąg ziemie przyszły,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aniołom bowiem poddał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aniołom poddał świat, który ma przyjść,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poddał On przecież aniołom przyszłego świata,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aniołom poddał On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aniołom poddał ten przyszły świat, o którym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 aniołom oddał Bóg we władanie świat przyszłości, o którym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aniołom poddał ten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ангелам підпорядкував майбутній світ, про який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przyszłą, zamieszkałą ziemię, o której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aniołom poddał Bóg 'olam haba, o którym tutaj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przyszłą zamieszkaną ziemię, o której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świat, o którym mówimy, nie będzie przecież zarządzany przez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γάρ, ּ</w:t>
      </w:r>
      <w:r>
        <w:rPr>
          <w:rtl/>
        </w:rPr>
        <w:t>כִי</w:t>
      </w:r>
      <w:r>
        <w:rPr>
          <w:rtl w:val="0"/>
        </w:rPr>
        <w:t xml:space="preserve"> (ki), l. owszem : może podkreślać wyjątkowość Jezusa lub odpowiadać na zastrzeżenie, że był On tylko człowiekiem, a nawet doznał śmierci. Człowieczeństwo Jezusa było koniecznym etapem w drodze do zapanowania nad stworzeniem i osiągnięcia doskonałości w arcykapłaństwie (&lt;x&gt;650 2:9-18&lt;/x&gt;), a Jego śmierć za człowieka była wyrazem Bożej łaski (&lt;x&gt;650 2:9&lt;/x&gt;) oraz jedynym sposobem na pokonanie diabła i wyzwolenie zniewolonych przez niego ludzi (&lt;x&gt;650 2:14-15&lt;/x&gt;).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zamieszkały świat, οἰκουμένη (oikoumene).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3:13&lt;/x&gt;; &lt;x&gt;730 11:15&lt;/x&gt;; &lt;x&gt;730 21:1-4&lt;/x&gt;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2024-06-05T07:16:03Z</dcterms:modified>
</cp:coreProperties>
</file>