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poddaj poniżej stóp Jego w bowiem tym poddać Mu wszystkie niczego zostawił Mu niepodporządkowanego teraz zaś jeszcze nie widzimy że Mu wszystkie które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stopy.* Gdy bowiem podporządkował Mu wszystko, nie pozostawił niczego, co by Mu nie było podporządkowane.** *** Teraz jednak jeszcze nie widzimy,**** że wszystko jest Mu podporządkowane;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podporządkowałeś poniżej nóg jego. W (tym) bowiem podporządkować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niczego (nie) pozostawił Mu niepodporządkowanego. Teraz zaś jeszcze nie widzimy, (że) Mu wszystko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poddaj poniżej stóp Jego w bowiem (tym) poddać Mu wszystkie niczego zostawił Mu niepodporządkowanego teraz zaś jeszcze nie widzimy (że) Mu wszystkie które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powierzyłeś jego pieczy.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podporządkował Mu wszystko, nie pozostawił niczego, co by Mu nie było podporządkowane. Teraz jednak jeszcze nie widzimy, że wszystko Mu jest podporządkowane.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 A skoro poddał mu wszystko, nie pozostawił niczego, co nie byłoby mu poddane. Lecz teraz jeszcze nie widzimy, aby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Wszystkoś poddał pod nogi jego. A poddawszy mu wszystko, nic nie zostawił, co by mu poddanego nie było; lecz teraz jeszcze nie widzimy, aby mu wszystko poddane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poddałeś wszytko pod nogi jego. Abowiem w tym, że mu wszytko poddał, niczego nie zostawił jemu nie poddanego. A teraz jeszcze nie widzimy, żeby mu wszytko poddano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 Ponieważ zaś poddał Mu wszystko, nic nie zostawił, co by nie było Mu poddane. Teraz wszakże nie widzimy jeszcze, aby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stopy jego. A poddawszy mu wszystko, nie pozostawił niczego, co by mu poddane nie było. Teraz jednak nie widzimy jeszcze, że mu wszystko jest poddane;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 Skoro poddał mu wszystko, to nie zostawił niczego, co nie byłoby mu poddane. Na razie jednak jeszcze nie widzimy, 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stopy! Otóż skoro poddał mu wszystko, to nie zostawił niczego, co nie byłoby mu poddane. Na razie jednak jeszcze nie widzimy, 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poddałeś pod jego stopy”. W tym poddaniu mu wszystkiego niczego nie wyłączył jako nie poddane. Tymczasem widzimy, że teraz jeszcze nie wszystko jest mu poddane.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poddałeś jego władzy. W ten sposób Bóg nie pozostawił niczego, co by nie podlegało władzy Syna. Teraz wprawdzie nie widzimy jeszcze, że wszystko mu podlega.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stopyʼ. Skoro zatem poddał wszystko, nie zostawił niczego, co byłoby mu niepoddane. A przecież obecnie widzimy, że nie wszystko jest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підкорив ти під її ноги. Коли ж підпорядкував їй усе, то не залишив нічого, що не було б їй не підпорядковане. Тепер же ще не бачимо, щоб їй усе було підпорядковане.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nogi. I w tym poddaniu mu wszystkiego niczego nie zostawił mu niepodporządkowanego. Ale teraz jeszcze nie poznajemy, że wszystko jest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stopy". Poddając mu wszystko, nie pozostawił niczego, co by nie było mu poddane. Obecnie jednak nie widzimy, żeby wszystko było mu poddane, przynajmniej na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podporządkowałeś pod jego stopy”. A podporządkowując mu wszystko, Bóg nie pozostawił niczego, co nie byłoby mu podporządkowane. Teraz jednak jeszcze nie widzimy, żeby mu wszystko było podporządkowane,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złożyłeś u jego stóp”. Podporządkowanie „wszystkiego” człowiekowi oznacza, że nic nie pozostało poza zasięgiem jego władzy. Teraz jeszcze tego nie dostrzegamy,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&lt;x&gt;530 15:27&lt;/x&gt;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odnosi &lt;x&gt;230 8:5-7&lt;/x&gt; do Jezusa. W Nim, jako wcielonym, widzi realizatora planów Boga, ważniejszych niż te, w których w SP uczestniczyli aniołowie. Sposób, w jaki autor wyjaśnia Psalm, przekonuje nas, jak wspaniałe jest nasze powołanie jako ludzi i – w Chrystusie – jako członków nowej ludzkości.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13:12&lt;/x&gt;; 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2024-05-24T21:22:06Z</dcterms:modified>
</cp:coreProperties>
</file>