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zachowamy pierwotną ufność bez zmian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 jeśli tylko nasze pierwotne przeświadczenie aż do końca niewzruszenie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staliśmy się uczestnikami Chrystusa, jeźliże tylko początek tego gruntu aż do końca stateczny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zstaliśmy się uczesnikami Chrystusowymi, jeśli tylko początek istności jego aż do końca mocny zachowamy,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współuczestnikami Chrystusa, jeśli pierwotną nadzieję do końca zachowamy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aż do końca zachowamy niewzruszenie ufność,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Zyskaliśmy bowiem udział w losie Chrystusa, jeśli zdecydowanie zachowamy aż do końca nasze pierwotne przekonanie.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 losie Chrystusa, jeśli zdecydowanie aż do końca zachowamy naszą pierwotną postawę,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staliśmy się przecież wspólnikami Chrystusa, o ile oczywiście zachowamy aż do końca przekonanie, które mieliśmy na początku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Należymy do Chrystusa, jeśli tylko do końca zachowamy tę niezachwianą ufność, jaką mieliśmy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współtowarzyszami Chrystusa, jeśli tylko zachowamy aż do końca niewzruszoną nadzieję,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стали співучасниками Христа, якщо початок життя твердо збережемо аж до кінця,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staliśmy się uczestnikami Chrystusa, jeżeli zachowamy aż do końca mocny ów początek istotnej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staliśmy się uczestnikami Mesjasza, pod warunkiem jednak, że będziemy mocno trzymać się tego przekonania, od którego wyszliśmy, i to aż do chwili osiągnięcia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rzeczywistości stajemy się współuczestnikami Chrystusa, jeśli tylko niewzruszenie aż do końca trzymamy się mocno ufności, którą mieliśmy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we wszystkim, co należy do Chrystusa, jeśli do końca będziemy Mu 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2024-04-24T11:21:56Z</dcterms:modified>
</cp:coreProperties>
</file>