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wasi ojcowie wystawiali Mnie na próbę swym sprawdzianem i przez 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mnie wystawiali na próbę wasi ojcowie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doświadczali, i oglądali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wasi i doświadczali mię, i widzieli sprawy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waszy: doświadczyli i widzieli sprawy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wasi, wystawiając na próbę, chociaż widzieli dzieła moje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 i wystawiali na próbę, Chociaż oglądali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wasi ojcowie kusili Mnie, poddając próbie, choć Moje dzieła oglądali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kusili wasi ojcowie, doświadczali Mnie, choć widzieli moje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wasi ojcowie sprawdzali [mnie], wystawiając na próbę, a  [potem] oglądali moje czyny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wasi praojcowie kusili mnie i wystawiali na próbę, chociaż patrzyli na moje dzieła przez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prowokowali mnie ojcowie wasi, doświadczając mnie, a poznawali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[мене] спокушували ваші батьки, - випробовували [мене] й побачили мої вчинки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doświadczyli Mnie wasi ojcowie; próbowali Mnie, a 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ojcowie wasi na próbę mnie wystawiali, kusili mnie, a przez czterdzieści lat oglądali moje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praojcowie wystawili mnie na próbę, doświadczając mnie, a przecież widzieli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bowiem: Wasi przodkowie wystawiali mnie na próbę chociaż na własne oczy widzieli to, czego dokonałem. Dlatego przez czterdzieści lat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2024-04-19T00:33:28Z</dcterms:modified>
</cp:coreProperties>
</file>