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przez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ojcowie poddawali (Mnie) próbie* – i oglądali moje dzieła przez czterdzieści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doświadczyli ojcowie wasi przez próbowanie i zobaczyli dzieła me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(przez) czterdzieści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20:2-5&lt;/x&gt;; &lt;x&gt;50 6:16&lt;/x&gt;; &lt;x&gt;230 78:18&lt;/x&gt;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nie oczekuje od nas wiary ślepej, lecz posłusznej objawieniu. Boga znieważa niewiara ludzi, którzy w niej trwają, mimo że widzą Jego dzieła.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2024-03-28T13:21:00Z</dcterms:modified>
</cp:coreProperties>
</file>