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by każdy z 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– ze względu na całkowitą pewność nadziei* – aż do końca** przejawiał tę samą gorliwość,***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(by) każdy (z) was tę samą wykazywać* gorliwość względem pełni nadziei aż do końca,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(by) każdy (z) 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— w obliczu całkowitej niezawodności nadziei — każdy z was aż do końca przejawiał to samo poświęcenie,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aby każdy z was okazywał tę samą gorliwość,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pełnię nadziei aż do końca;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żądamy, aby każdy z was toż staranie pokazywał ku nabyciu zupełnej nadziei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żądamy, aby każdy z was toż staranie okazał ku wypełnieniu nadzieje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by każdy z was okazywał tę samą gorliwość w doskonaleniu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okazywał tę samą gorliwość dla zachowania pełni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aby każdy z was wykazywał tę samą gorliwość w celu spełnienia nadziei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aby każdy z was nadal wykazywał taką gorliwość, aż do całkowitego spełnienia się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Pragniemy, aby każdy z was okazywał tę samą gorliwość w zachowywaniu pełnej nadziei aż do końca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Pragniemy, by każdy z was zachował gorliwość do końca, aż się spełni wasza nadzieja.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żeby każdy z was do końca troskliwie zabiegał o coraz doskonalszą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Бажаємо ж, щоб кожний із вас виявляв ту саму дбайливість на певність надії аж до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Pragniemy, aby każdy z was wykazywał tę samą gorliwość aż do końca, na skutek całkowitej pewności 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jednakże, aby każdy z was wytrwale wykazywał tę samą pilność aż do samego końca, kiedy nasza nadzieja się urzeczywistni;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żeby każdy z was wykazywał taką samą pracowitość, abyście mieli zupełną pewność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Pragniemy, aby każdy z was był tak gorliwy aż do końca, czyli do dnia, w którym spełni się to, na co teraz z nadzieją czekamy.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zapał, σπουδή; chodzi o skupienie się na tym, co jest treścią objawionej nam w Chrystusie nadziei (por. &lt;x&gt;470 5:18&lt;/x&gt;; &lt;x&gt;620 3:16&lt;/x&gt;).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"każdy (...) wykazywać" - składniej: "by każdy z was tę samą wykazywał gorliwość".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2024-05-11T06:50:33Z</dcterms:modified>
</cp:coreProperties>
</file>