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Abrahamowi obiecawszy Bóg skoro na nikogo miał większego przysiąc przysiągł na siebie samego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Bóg składał Abrahamowi obietnicę* i nie miał nikogo większego, na kogo mógłby przysiąc, przysiągł na samego siebie,**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Abrahamowi obiecawszy Bóg, gdy na nikogo (nie) miał większego, (by) przysiąc, przysiągł na siebie samego,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Abrahamowi obiecawszy Bóg skoro na nikogo miał większego przysiąc przysiągł na siebie samego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Obietnica została dana człowiekowi, który przeszedł próbę wiary w obietnicę (&lt;x&gt;10 22:1&lt;/x&gt;; &lt;x&gt;650 11:17-19&lt;/x&gt;). Bóg potwierdził tę obietnicę przysięgą, aby zaznaczyć jej niezmienny charakter.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22:16&lt;/x&gt;; &lt;x&gt;490 1:73&lt;/x&gt;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2024-05-12T08:14:15Z</dcterms:modified>
</cp:coreProperties>
</file>