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bowiem* Melchizedek,** król Salemu,*** kapłan Boga Najwyższego ,**** który wyszedł na spotkanie Abrahamowi powracającemu po rozgromieniu królów i pobłogosławił mu 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Melchizedek, król Szalemu, kapłan Boga Najwyższego, wyszedłszy na spotkanie z Abrahamem, wracającym po rozbiciu królów, i pobłogosławiwszy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Melchizedeka, króla Szalemu, kapłana Boga Najwyższego, który wyszedł na spotkanie Abrahama powracającego po rozgromieniu królów i pobłogosławił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Melchizedek, król Salemu, kapłan Boga najwyższego, wyszedł na spotkanie Abrahama wracającego po rozgromieniu królów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Melchisedek był król Salem, kapłan Boga najwyższego, który zaszedł drogę Abrahamowi, gdy się wracał od porażki królów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Melchisedech, król Salem, kapłan Boga nawyższego, który wyszedł przeciw Abrahamowi wracającemu się z porażki królów i 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Melchizedek, król Szalemu, kapłan Boga Najwyższego, wyszedł na spotkanie Abrahama, wracającego po rozgromieniu królów, i udzielił mu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Melchisedek, król Salemu, kapłan Boga Najwyższego, który wyszedł na spotkanie Abrahama, gdy wracał po rozgromieniu królów, pobłogosławił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Melchizedek, król Salemu, kapłan Boga Najwyższego, wyszedł na spotkanie z Abrahamem, który wracał po pobiciu królów,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ten Melchizedek, król Szalemu, kapłan Boga Najwyższego, wyszedł na spotkanie z Abrahamem, wracającym po pobiciu królów,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Melchizedek, król Szalemu, kapłan Boga najwyższego, który wyszedł na spotkanie Abrahamowi, wracającemu po rozgromieniu królów, i udzielił mu błogosławieństwa,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Melchisedek był królem miasta Salem i kapłanem Boga Najwyższego. Gdy Abraham wracał po zwycięstwie nad królami, Melchisedek wyszedł mu na spotkanie i pobłogosławił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bowiem Melchizedech, król Salemu, kapłan Boga Najwyższego, wyszedłszy na spotkanie Abrahama pobłogosławił mu, gdy wracał on po rozgromieniu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цей Мелхиседек, цар Салимський, священик Бога Всевишнього, зустрів був Авраама, коли той повертався з бою з царями, і благословив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Melchicedek, król Salemu, kapłan najwyższego Boga, kiedy spotkał się z Abrahamem wracającym z rzezi królów 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Malki-Cedek, król Szalemu, kohen Boga Ha'Eliona, wyszedł na spotkanie Awrahamowi powracającemu po rozgromieniu królów i pobłogosławił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tenże Melchizedek – król Salem, kapłan Boga Najwyższego – który spotkał Abrahama powracającego z rzezi królów i go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był królem miasta Szalem i kapłanem Boga Najwyższego. To on wyszedł na spotkanie Abrahamowi, gdy ten wracał do domu po zwycięskiej bitwie z wieloma królami, i to on pobłogosławił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Hbr 7 nawiązuje do &lt;x&gt;650 5:1-10&lt;/x&gt; i w kontekście wyższości kapłaństwa Melchizedeka &lt;x&gt;650 7:11-28&lt;/x&gt; porusza problem tymczasowości Prawa oraz drogi do doskonałości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5:6&lt;/x&gt;; &lt;x&gt;650 6:20&lt;/x&gt;; &lt;x&gt;650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76:3&lt;/x&gt;; &lt;x&gt;650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Melchizedek (&lt;x&gt;10 14:18-20&lt;/x&gt;) </w:t>
      </w:r>
      <w:r>
        <w:rPr>
          <w:rtl/>
        </w:rPr>
        <w:t>מַלְּכִי־צֶדֶק</w:t>
      </w:r>
      <w:r>
        <w:rPr>
          <w:rtl w:val="0"/>
        </w:rPr>
        <w:t xml:space="preserve"> : postać nieznanego pochodzenia; jest prawzorem Syna Bożego, Króla Królów, Ostoi Sprawiedliwości, Księcia Pokoju, Najwyższego Kapłana (&lt;x&gt;290 9:6-7&lt;/x&gt;; &lt;x&gt;300 23:5-6&lt;/x&gt;;&lt;x&gt;300 33:15-16&lt;/x&gt;).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2024-05-12T19:18:51Z</dcterms:modified>
</cp:coreProperties>
</file>