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stało się to nie bez złożenia przysięgi. O ile kapłani według porządku Lewiego obejmowali urząd bez towarzyszącej temu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 bez złożenia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 względem tego, że nie bez przysięgi jest wprowadzona.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 nie bez przysięgi (bo inni bez przysięgi kapłany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więcej, iż stało się to nie bez złożenia przysięgi. Gdy bowiem tamci bez przysięgi stawali się 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nie bez złożenia przysięgi. Tamci bowiem zostali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zostali kapłanami bez przysięgania,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zostawali kapłanami bez składania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ile [został nim] nie bez złożenia przysięgi — bo tamci stali się kapłanami bez złożenia przysięgi,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to poręczone złożeniem przysięgi; tamci kapłani otrzymywali tę godność bez przysięgi.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bez stwierdzenia pod przysięgą. Gdy owi zostawali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наскільки це не без клятви, - бо вони стали священиками без клятви,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 wielki wzór ale bez składania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Bóg złożył przysięgę. Bo w związku z tymi, którzy teraz stają się kohanim, nie składa się żadnej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jakim stopniu stało się to nie bez złożonej przysięgi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Powołaniu dotychczasowych kapłanów nie towarzyszyła Boża obietnica.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2024-05-12T22:27:25Z</dcterms:modified>
</cp:coreProperties>
</file>