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1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z przysięgą przez Tego który mówi do Niego przysiągł Pan i nie będzie żałował Ty kapłan na wiek według porządku Melchisedeka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tyle Ten – ze złożeniem przysięgi ze strony Tego, który do Niego mówi: Przysiągł Pan i nie będzie żałował:* Ty jesteś kapłanem na wieki.**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z przysięganiem przez Mówiącego do Niego: Przysiągł Pan i nie będzie żałował: Ty kapłanem na wiek*,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z przysięgą przez (Tego) który mówi do Niego przysiągł Pan i nie będzie żałował Ty kapłan na wiek według porządku Melchisedeka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3:6&lt;/x&gt;; &lt;x&gt;520 11:29&lt;/x&gt;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11 0:4: </w:t>
      </w:r>
      <w:r>
        <w:rPr>
          <w:rtl/>
        </w:rPr>
        <w:t>לָם עַל־ּדִבְרָתִי מַלְּכִי־צֶדֶק ־ נִׁשְּבַע יְהוָה וְלֹא יִּנָחֵם אַּתָה־כֹהֵן לְעֹו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&lt;x&gt;230 110:4&lt;/x&gt;; &lt;x&gt;650 5:6&lt;/x&gt;; &lt;x&gt;650 6:20&lt;/x&gt;; &lt;x&gt;650 7:17&lt;/x&gt;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na zawsze.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2024-05-13T19:08:03Z</dcterms:modified>
</cp:coreProperties>
</file>