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wykonawcami* Słowa, a nie tylko słuchaczami,** zwodzącymi samych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zaś czyniącymi* słowa i nie jedynie słuchaczami, oszukującymi siebie samych.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twórcami (ποιηταὶ λόγου ); to samo słowo określa w gr. poetę.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&lt;x&gt;490 8:21&lt;/x&gt;; &lt;x&gt;490 11:28&lt;/x&gt;; &lt;x&gt;500 13:17&lt;/x&gt;; &lt;x&gt;520 2:13&lt;/x&gt;; &lt;x&gt;660 2:14-20&lt;/x&gt;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forma rzeczownikowa: "czynicielami słowa".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2024-04-26T14:06:05Z</dcterms:modified>
</cp:coreProperties>
</file>